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763020" w14:paraId="609E4359" w14:textId="77777777">
      <w:r>
        <w:rPr>
          <w:noProof/>
        </w:rPr>
        <w:drawing>
          <wp:anchor distT="0" distB="0" distL="114300" distR="114300" simplePos="0" relativeHeight="251657728" behindDoc="1" locked="0" layoutInCell="1" allowOverlap="1" wp14:editId="298A7F0B" wp14:anchorId="3220A5EF">
            <wp:simplePos x="0" y="0"/>
            <wp:positionH relativeFrom="margin">
              <wp:posOffset>-197485</wp:posOffset>
            </wp:positionH>
            <wp:positionV relativeFrom="paragraph">
              <wp:posOffset>205740</wp:posOffset>
            </wp:positionV>
            <wp:extent cx="2150110" cy="857885"/>
            <wp:effectExtent l="0" t="0" r="2540" b="0"/>
            <wp:wrapTight wrapText="bothSides">
              <wp:wrapPolygon edited="0">
                <wp:start x="0" y="0"/>
                <wp:lineTo x="0" y="21104"/>
                <wp:lineTo x="21434" y="21104"/>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0110" cy="857885"/>
                    </a:xfrm>
                    <a:prstGeom prst="rect">
                      <a:avLst/>
                    </a:prstGeom>
                    <a:noFill/>
                  </pic:spPr>
                </pic:pic>
              </a:graphicData>
            </a:graphic>
            <wp14:sizeRelH relativeFrom="page">
              <wp14:pctWidth>0</wp14:pctWidth>
            </wp14:sizeRelH>
            <wp14:sizeRelV relativeFrom="page">
              <wp14:pctHeight>0</wp14:pctHeight>
            </wp14:sizeRelV>
          </wp:anchor>
        </w:drawing>
      </w:r>
      <w:r w:rsidRPr="00763020">
        <w:rPr>
          <w:noProof/>
        </w:rPr>
        <w:drawing>
          <wp:anchor distT="0" distB="0" distL="114300" distR="114300" simplePos="0" relativeHeight="251663872" behindDoc="1" locked="0" layoutInCell="1" allowOverlap="1" wp14:editId="56811C1F" wp14:anchorId="5B513C3F">
            <wp:simplePos x="0" y="0"/>
            <wp:positionH relativeFrom="column">
              <wp:posOffset>4476412</wp:posOffset>
            </wp:positionH>
            <wp:positionV relativeFrom="paragraph">
              <wp:posOffset>112903</wp:posOffset>
            </wp:positionV>
            <wp:extent cx="1547183" cy="950976"/>
            <wp:effectExtent l="0" t="0" r="0" b="1905"/>
            <wp:wrapTight wrapText="bothSides">
              <wp:wrapPolygon edited="0">
                <wp:start x="0" y="0"/>
                <wp:lineTo x="0" y="21210"/>
                <wp:lineTo x="21281" y="21210"/>
                <wp:lineTo x="212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47183" cy="950976"/>
                    </a:xfrm>
                    <a:prstGeom prst="rect">
                      <a:avLst/>
                    </a:prstGeom>
                  </pic:spPr>
                </pic:pic>
              </a:graphicData>
            </a:graphic>
            <wp14:sizeRelH relativeFrom="page">
              <wp14:pctWidth>0</wp14:pctWidth>
            </wp14:sizeRelH>
            <wp14:sizeRelV relativeFrom="page">
              <wp14:pctHeight>0</wp14:pctHeight>
            </wp14:sizeRelV>
          </wp:anchor>
        </w:drawing>
      </w:r>
    </w:p>
    <w:p w:rsidR="00763020" w:rsidRDefault="00763020" w14:paraId="328A8EF7" w14:textId="77777777"/>
    <w:p w:rsidR="00763020" w:rsidRDefault="00763020" w14:paraId="089B6736" w14:textId="77777777"/>
    <w:p w:rsidR="00763020" w:rsidRDefault="00763020" w14:paraId="4CD32F0D" w14:textId="77777777"/>
    <w:p w:rsidR="00763020" w:rsidRDefault="00763020" w14:paraId="5CC0D48C" w14:textId="77777777"/>
    <w:p w:rsidR="00763020" w:rsidRDefault="00763020" w14:paraId="6CA6DBFE" w14:textId="77777777"/>
    <w:p w:rsidR="00763020" w:rsidRDefault="00763020" w14:paraId="58529702" w14:textId="77777777"/>
    <w:p w:rsidR="00763020" w:rsidRDefault="00763020" w14:paraId="73780BC1" w14:textId="77777777"/>
    <w:p w:rsidR="00763020" w:rsidRDefault="00763020" w14:paraId="5F67D7C2" w14:textId="77777777"/>
    <w:p w:rsidRPr="007E3940" w:rsidR="00763020" w:rsidP="007E3940" w:rsidRDefault="00763020" w14:paraId="2DCD1601" w14:textId="77777777">
      <w:pPr>
        <w:pBdr>
          <w:top w:val="single" w:color="auto" w:sz="4" w:space="1"/>
          <w:left w:val="single" w:color="auto" w:sz="4" w:space="4"/>
          <w:bottom w:val="single" w:color="auto" w:sz="4" w:space="1"/>
          <w:right w:val="single" w:color="auto" w:sz="4" w:space="4"/>
        </w:pBdr>
        <w:jc w:val="center"/>
        <w:rPr>
          <w:sz w:val="40"/>
          <w:szCs w:val="36"/>
        </w:rPr>
      </w:pPr>
      <w:r w:rsidRPr="007E3940">
        <w:rPr>
          <w:sz w:val="40"/>
          <w:szCs w:val="36"/>
        </w:rPr>
        <w:t>Briefing sheet to pre</w:t>
      </w:r>
      <w:r w:rsidRPr="007E3940" w:rsidR="007E3940">
        <w:rPr>
          <w:sz w:val="40"/>
          <w:szCs w:val="36"/>
        </w:rPr>
        <w:t xml:space="preserve">pare </w:t>
      </w:r>
      <w:r w:rsidRPr="007E3940">
        <w:rPr>
          <w:sz w:val="40"/>
          <w:szCs w:val="36"/>
        </w:rPr>
        <w:t>for the iQTS interview</w:t>
      </w:r>
    </w:p>
    <w:p w:rsidRPr="007E3940" w:rsidR="00763020" w:rsidP="007E3940" w:rsidRDefault="00763020" w14:paraId="2FD1E6C0" w14:textId="77777777">
      <w:pPr>
        <w:pBdr>
          <w:top w:val="single" w:color="auto" w:sz="4" w:space="1"/>
          <w:left w:val="single" w:color="auto" w:sz="4" w:space="4"/>
          <w:bottom w:val="single" w:color="auto" w:sz="4" w:space="1"/>
          <w:right w:val="single" w:color="auto" w:sz="4" w:space="4"/>
        </w:pBdr>
        <w:jc w:val="center"/>
        <w:rPr>
          <w:sz w:val="40"/>
          <w:szCs w:val="36"/>
        </w:rPr>
      </w:pPr>
    </w:p>
    <w:p w:rsidRPr="00714211" w:rsidR="00763020" w:rsidP="007E3940" w:rsidRDefault="0005610E" w14:paraId="228E2B0B" w14:textId="57B2C864">
      <w:pPr>
        <w:pBdr>
          <w:top w:val="single" w:color="auto" w:sz="4" w:space="1"/>
          <w:left w:val="single" w:color="auto" w:sz="4" w:space="4"/>
          <w:bottom w:val="single" w:color="auto" w:sz="4" w:space="1"/>
          <w:right w:val="single" w:color="auto" w:sz="4" w:space="4"/>
        </w:pBdr>
        <w:jc w:val="center"/>
        <w:rPr>
          <w:b/>
          <w:bCs/>
          <w:color w:val="0070C0"/>
          <w:sz w:val="40"/>
          <w:szCs w:val="36"/>
        </w:rPr>
      </w:pPr>
      <w:r>
        <w:rPr>
          <w:b/>
          <w:bCs/>
          <w:color w:val="0070C0"/>
          <w:sz w:val="40"/>
          <w:szCs w:val="36"/>
        </w:rPr>
        <w:t>Prim</w:t>
      </w:r>
      <w:r w:rsidRPr="00714211" w:rsidR="00763020">
        <w:rPr>
          <w:b/>
          <w:bCs/>
          <w:color w:val="0070C0"/>
          <w:sz w:val="40"/>
          <w:szCs w:val="36"/>
        </w:rPr>
        <w:t>ary Phase</w:t>
      </w:r>
    </w:p>
    <w:p w:rsidR="00763020" w:rsidRDefault="00763020" w14:paraId="43160FED" w14:textId="77777777"/>
    <w:p w:rsidR="00763020" w:rsidP="00714211" w:rsidRDefault="00763020" w14:paraId="406DC326" w14:textId="77777777">
      <w:pPr>
        <w:jc w:val="both"/>
        <w:rPr>
          <w:rFonts w:asciiTheme="minorHAnsi" w:hAnsiTheme="minorHAnsi"/>
          <w:sz w:val="22"/>
        </w:rPr>
      </w:pPr>
      <w:bookmarkStart w:name="_MailOriginal" w:id="0"/>
    </w:p>
    <w:p w:rsidRPr="00A72185" w:rsidR="00763020" w:rsidP="00714211" w:rsidRDefault="00763020" w14:paraId="4DE470A8" w14:textId="77777777">
      <w:pPr>
        <w:jc w:val="both"/>
        <w:rPr>
          <w:rFonts w:asciiTheme="minorHAnsi" w:hAnsiTheme="minorHAnsi" w:cstheme="minorHAnsi"/>
          <w:szCs w:val="24"/>
        </w:rPr>
      </w:pPr>
      <w:r w:rsidRPr="00A72185">
        <w:rPr>
          <w:rFonts w:asciiTheme="minorHAnsi" w:hAnsiTheme="minorHAnsi" w:cstheme="minorHAnsi"/>
          <w:szCs w:val="24"/>
        </w:rPr>
        <w:t>Thank you for your app</w:t>
      </w:r>
      <w:r w:rsidRPr="00A72185" w:rsidR="007E3940">
        <w:rPr>
          <w:rFonts w:asciiTheme="minorHAnsi" w:hAnsiTheme="minorHAnsi" w:cstheme="minorHAnsi"/>
          <w:szCs w:val="24"/>
        </w:rPr>
        <w:t>lication</w:t>
      </w:r>
      <w:r w:rsidRPr="00A72185">
        <w:rPr>
          <w:rFonts w:asciiTheme="minorHAnsi" w:hAnsiTheme="minorHAnsi" w:cstheme="minorHAnsi"/>
          <w:szCs w:val="24"/>
        </w:rPr>
        <w:t xml:space="preserve"> to the iQTS programme with Cante</w:t>
      </w:r>
      <w:r w:rsidRPr="00A72185" w:rsidR="007E3940">
        <w:rPr>
          <w:rFonts w:asciiTheme="minorHAnsi" w:hAnsiTheme="minorHAnsi" w:cstheme="minorHAnsi"/>
          <w:szCs w:val="24"/>
        </w:rPr>
        <w:t>r</w:t>
      </w:r>
      <w:r w:rsidRPr="00A72185">
        <w:rPr>
          <w:rFonts w:asciiTheme="minorHAnsi" w:hAnsiTheme="minorHAnsi" w:cstheme="minorHAnsi"/>
          <w:szCs w:val="24"/>
        </w:rPr>
        <w:t>bury Christ C</w:t>
      </w:r>
      <w:r w:rsidRPr="00A72185" w:rsidR="007E3940">
        <w:rPr>
          <w:rFonts w:asciiTheme="minorHAnsi" w:hAnsiTheme="minorHAnsi" w:cstheme="minorHAnsi"/>
          <w:szCs w:val="24"/>
        </w:rPr>
        <w:t>hurch</w:t>
      </w:r>
      <w:r w:rsidRPr="00A72185">
        <w:rPr>
          <w:rFonts w:asciiTheme="minorHAnsi" w:hAnsiTheme="minorHAnsi" w:cstheme="minorHAnsi"/>
          <w:szCs w:val="24"/>
        </w:rPr>
        <w:t xml:space="preserve"> university. T</w:t>
      </w:r>
      <w:r w:rsidR="00714211">
        <w:rPr>
          <w:rFonts w:asciiTheme="minorHAnsi" w:hAnsiTheme="minorHAnsi" w:cstheme="minorHAnsi"/>
          <w:szCs w:val="24"/>
        </w:rPr>
        <w:t>he interview will take</w:t>
      </w:r>
      <w:r w:rsidRPr="00A72185">
        <w:rPr>
          <w:rFonts w:asciiTheme="minorHAnsi" w:hAnsiTheme="minorHAnsi" w:cstheme="minorHAnsi"/>
          <w:szCs w:val="24"/>
        </w:rPr>
        <w:t xml:space="preserve"> place using Micros</w:t>
      </w:r>
      <w:r w:rsidRPr="00A72185" w:rsidR="007E3940">
        <w:rPr>
          <w:rFonts w:asciiTheme="minorHAnsi" w:hAnsiTheme="minorHAnsi" w:cstheme="minorHAnsi"/>
          <w:szCs w:val="24"/>
        </w:rPr>
        <w:t>o</w:t>
      </w:r>
      <w:r w:rsidRPr="00A72185">
        <w:rPr>
          <w:rFonts w:asciiTheme="minorHAnsi" w:hAnsiTheme="minorHAnsi" w:cstheme="minorHAnsi"/>
          <w:szCs w:val="24"/>
        </w:rPr>
        <w:t>ft Teams a</w:t>
      </w:r>
      <w:r w:rsidR="00714211">
        <w:rPr>
          <w:rFonts w:asciiTheme="minorHAnsi" w:hAnsiTheme="minorHAnsi" w:cstheme="minorHAnsi"/>
          <w:szCs w:val="24"/>
        </w:rPr>
        <w:t>nd the details of this, including the date, time and the link to the meeting</w:t>
      </w:r>
      <w:r w:rsidRPr="00A72185">
        <w:rPr>
          <w:rFonts w:asciiTheme="minorHAnsi" w:hAnsiTheme="minorHAnsi" w:cstheme="minorHAnsi"/>
          <w:szCs w:val="24"/>
        </w:rPr>
        <w:t xml:space="preserve"> </w:t>
      </w:r>
      <w:r w:rsidR="00714211">
        <w:rPr>
          <w:rFonts w:asciiTheme="minorHAnsi" w:hAnsiTheme="minorHAnsi" w:cstheme="minorHAnsi"/>
          <w:szCs w:val="24"/>
        </w:rPr>
        <w:t>will all be sent to you via email in advance of the interview.</w:t>
      </w:r>
    </w:p>
    <w:p w:rsidRPr="00A72185" w:rsidR="00763020" w:rsidP="00763020" w:rsidRDefault="00763020" w14:paraId="4FC2AD6E" w14:textId="77777777">
      <w:pPr>
        <w:rPr>
          <w:rFonts w:asciiTheme="minorHAnsi" w:hAnsiTheme="minorHAnsi" w:cstheme="minorHAnsi"/>
          <w:szCs w:val="24"/>
        </w:rPr>
      </w:pPr>
    </w:p>
    <w:p w:rsidRPr="00A72185" w:rsidR="00763020" w:rsidP="00763020" w:rsidRDefault="00763020" w14:paraId="7A842AFA" w14:textId="77777777">
      <w:pPr>
        <w:rPr>
          <w:rFonts w:asciiTheme="minorHAnsi" w:hAnsiTheme="minorHAnsi" w:cstheme="minorHAnsi"/>
          <w:szCs w:val="24"/>
        </w:rPr>
      </w:pPr>
    </w:p>
    <w:p w:rsidR="00763020" w:rsidP="00883455" w:rsidRDefault="00763020" w14:paraId="3B71A6BE" w14:textId="70E46334">
      <w:pPr>
        <w:jc w:val="both"/>
        <w:rPr>
          <w:rFonts w:asciiTheme="minorHAnsi" w:hAnsiTheme="minorHAnsi" w:cstheme="minorHAnsi"/>
          <w:szCs w:val="24"/>
        </w:rPr>
      </w:pPr>
      <w:r w:rsidRPr="00A72185">
        <w:rPr>
          <w:rFonts w:asciiTheme="minorHAnsi" w:hAnsiTheme="minorHAnsi" w:cstheme="minorHAnsi"/>
          <w:szCs w:val="24"/>
        </w:rPr>
        <w:t xml:space="preserve">The interview will </w:t>
      </w:r>
      <w:r w:rsidR="00714211">
        <w:rPr>
          <w:rFonts w:asciiTheme="minorHAnsi" w:hAnsiTheme="minorHAnsi" w:cstheme="minorHAnsi"/>
          <w:szCs w:val="24"/>
        </w:rPr>
        <w:t>last approximately</w:t>
      </w:r>
      <w:r w:rsidRPr="00A72185">
        <w:rPr>
          <w:rFonts w:asciiTheme="minorHAnsi" w:hAnsiTheme="minorHAnsi" w:cstheme="minorHAnsi"/>
          <w:szCs w:val="24"/>
        </w:rPr>
        <w:t xml:space="preserve"> </w:t>
      </w:r>
      <w:r w:rsidR="00B526F5">
        <w:rPr>
          <w:rFonts w:asciiTheme="minorHAnsi" w:hAnsiTheme="minorHAnsi" w:cstheme="minorHAnsi"/>
          <w:szCs w:val="24"/>
        </w:rPr>
        <w:t>4</w:t>
      </w:r>
      <w:r w:rsidRPr="00A72185">
        <w:rPr>
          <w:rFonts w:asciiTheme="minorHAnsi" w:hAnsiTheme="minorHAnsi" w:cstheme="minorHAnsi"/>
          <w:szCs w:val="24"/>
        </w:rPr>
        <w:t xml:space="preserve">0 minutes and will </w:t>
      </w:r>
      <w:r w:rsidRPr="00A72185" w:rsidR="007E3940">
        <w:rPr>
          <w:rFonts w:asciiTheme="minorHAnsi" w:hAnsiTheme="minorHAnsi" w:cstheme="minorHAnsi"/>
          <w:szCs w:val="24"/>
        </w:rPr>
        <w:t>consist of</w:t>
      </w:r>
      <w:r w:rsidRPr="00A72185">
        <w:rPr>
          <w:rFonts w:asciiTheme="minorHAnsi" w:hAnsiTheme="minorHAnsi" w:cstheme="minorHAnsi"/>
          <w:szCs w:val="24"/>
        </w:rPr>
        <w:t xml:space="preserve"> two parts: </w:t>
      </w:r>
    </w:p>
    <w:p w:rsidRPr="00A72185" w:rsidR="00714211" w:rsidP="00883455" w:rsidRDefault="00714211" w14:paraId="12168C7C" w14:textId="77777777">
      <w:pPr>
        <w:jc w:val="both"/>
        <w:rPr>
          <w:rFonts w:asciiTheme="minorHAnsi" w:hAnsiTheme="minorHAnsi" w:cstheme="minorHAnsi"/>
          <w:szCs w:val="24"/>
        </w:rPr>
      </w:pPr>
    </w:p>
    <w:p w:rsidRPr="00A72185" w:rsidR="00763020" w:rsidP="00883455" w:rsidRDefault="00763020" w14:paraId="06183323" w14:textId="77777777">
      <w:pPr>
        <w:jc w:val="both"/>
        <w:rPr>
          <w:rFonts w:asciiTheme="minorHAnsi" w:hAnsiTheme="minorHAnsi" w:cstheme="minorHAnsi"/>
          <w:szCs w:val="24"/>
        </w:rPr>
      </w:pPr>
    </w:p>
    <w:p w:rsidRPr="00714211" w:rsidR="00763020" w:rsidP="00883455" w:rsidRDefault="00763020" w14:paraId="696E8121" w14:textId="77777777">
      <w:pPr>
        <w:jc w:val="both"/>
        <w:rPr>
          <w:rFonts w:asciiTheme="minorHAnsi" w:hAnsiTheme="minorHAnsi" w:cstheme="minorHAnsi"/>
          <w:b/>
          <w:bCs/>
          <w:szCs w:val="24"/>
          <w:u w:val="single"/>
        </w:rPr>
      </w:pPr>
      <w:r w:rsidRPr="00714211">
        <w:rPr>
          <w:rFonts w:asciiTheme="minorHAnsi" w:hAnsiTheme="minorHAnsi" w:cstheme="minorHAnsi"/>
          <w:b/>
          <w:bCs/>
          <w:szCs w:val="24"/>
          <w:u w:val="single"/>
        </w:rPr>
        <w:t>A presentation lasting between 10 to 15 minutes</w:t>
      </w:r>
    </w:p>
    <w:p w:rsidRPr="00A72185" w:rsidR="00763020" w:rsidP="00883455" w:rsidRDefault="00763020" w14:paraId="4F5CD0C3" w14:textId="77777777">
      <w:pPr>
        <w:jc w:val="both"/>
        <w:rPr>
          <w:rFonts w:asciiTheme="minorHAnsi" w:hAnsiTheme="minorHAnsi" w:cstheme="minorHAnsi"/>
          <w:b/>
          <w:bCs/>
          <w:szCs w:val="24"/>
        </w:rPr>
      </w:pPr>
    </w:p>
    <w:p w:rsidRPr="00A72185" w:rsidR="00763020" w:rsidP="00883455" w:rsidRDefault="00883455" w14:paraId="36C1B9C2" w14:textId="13266B4D">
      <w:pPr>
        <w:ind w:left="360"/>
        <w:jc w:val="both"/>
        <w:rPr>
          <w:rFonts w:asciiTheme="minorHAnsi" w:hAnsiTheme="minorHAnsi" w:cstheme="minorHAnsi"/>
          <w:b/>
          <w:bCs/>
          <w:szCs w:val="24"/>
        </w:rPr>
      </w:pPr>
      <w:r>
        <w:rPr>
          <w:rFonts w:asciiTheme="minorHAnsi" w:hAnsiTheme="minorHAnsi" w:cstheme="minorHAnsi"/>
          <w:szCs w:val="24"/>
        </w:rPr>
        <w:t>Your</w:t>
      </w:r>
      <w:r w:rsidRPr="00A72185" w:rsidR="00763020">
        <w:rPr>
          <w:rFonts w:asciiTheme="minorHAnsi" w:hAnsiTheme="minorHAnsi" w:cstheme="minorHAnsi"/>
          <w:szCs w:val="24"/>
        </w:rPr>
        <w:t xml:space="preserve"> presentation should cover the following</w:t>
      </w:r>
      <w:r w:rsidRPr="00A72185" w:rsidR="00763020">
        <w:rPr>
          <w:rFonts w:asciiTheme="minorHAnsi" w:hAnsiTheme="minorHAnsi" w:cstheme="minorHAnsi"/>
          <w:b/>
          <w:bCs/>
          <w:szCs w:val="24"/>
        </w:rPr>
        <w:t>:</w:t>
      </w:r>
    </w:p>
    <w:p w:rsidRPr="00A72185" w:rsidR="00763020" w:rsidP="00883455" w:rsidRDefault="00763020" w14:paraId="4100170D" w14:textId="77777777">
      <w:pPr>
        <w:ind w:left="360"/>
        <w:jc w:val="both"/>
        <w:rPr>
          <w:rFonts w:asciiTheme="minorHAnsi" w:hAnsiTheme="minorHAnsi" w:cstheme="minorHAnsi"/>
          <w:b/>
          <w:bCs/>
          <w:szCs w:val="24"/>
        </w:rPr>
      </w:pPr>
    </w:p>
    <w:p w:rsidRPr="000C6C8F" w:rsidR="00763020" w:rsidP="00883455" w:rsidRDefault="00763020" w14:paraId="3B8123D1" w14:textId="50E11DF7">
      <w:pPr>
        <w:pStyle w:val="ListParagraph"/>
        <w:numPr>
          <w:ilvl w:val="0"/>
          <w:numId w:val="1"/>
        </w:numPr>
        <w:ind w:left="1080"/>
        <w:jc w:val="both"/>
        <w:rPr>
          <w:rFonts w:asciiTheme="minorHAnsi" w:hAnsiTheme="minorHAnsi" w:cstheme="minorHAnsi"/>
          <w:sz w:val="24"/>
          <w:szCs w:val="24"/>
        </w:rPr>
      </w:pPr>
      <w:r w:rsidRPr="000C6C8F">
        <w:rPr>
          <w:rFonts w:asciiTheme="minorHAnsi" w:hAnsiTheme="minorHAnsi" w:cstheme="minorHAnsi"/>
          <w:sz w:val="24"/>
          <w:szCs w:val="24"/>
        </w:rPr>
        <w:t xml:space="preserve">A presentation on a children’s book you have chosen to include in your teaching. Please explain why you have chosen this book (its value) and how it would support children’s learning in the primary years (age range 5 years to 11 years). </w:t>
      </w:r>
    </w:p>
    <w:p w:rsidRPr="00A72185" w:rsidR="00763020" w:rsidP="00883455" w:rsidRDefault="00763020" w14:paraId="6447D773" w14:textId="77777777">
      <w:pPr>
        <w:jc w:val="both"/>
        <w:rPr>
          <w:rFonts w:asciiTheme="minorHAnsi" w:hAnsiTheme="minorHAnsi" w:cstheme="minorHAnsi"/>
          <w:szCs w:val="24"/>
          <w:highlight w:val="yellow"/>
        </w:rPr>
      </w:pPr>
    </w:p>
    <w:p w:rsidRPr="00A72185" w:rsidR="00763020" w:rsidP="00883455" w:rsidRDefault="00763020" w14:paraId="1A467AD0" w14:textId="77777777">
      <w:pPr>
        <w:jc w:val="both"/>
        <w:rPr>
          <w:rFonts w:asciiTheme="minorHAnsi" w:hAnsiTheme="minorHAnsi" w:cstheme="minorHAnsi"/>
          <w:szCs w:val="24"/>
        </w:rPr>
      </w:pPr>
    </w:p>
    <w:p w:rsidRPr="00A72185" w:rsidR="00763020" w:rsidP="00883455" w:rsidRDefault="00763020" w14:paraId="1CE243FF" w14:textId="77777777">
      <w:pPr>
        <w:jc w:val="both"/>
        <w:rPr>
          <w:rFonts w:asciiTheme="minorHAnsi" w:hAnsiTheme="minorHAnsi" w:cstheme="minorHAnsi"/>
          <w:szCs w:val="24"/>
        </w:rPr>
      </w:pPr>
    </w:p>
    <w:p w:rsidRPr="00714211" w:rsidR="00763020" w:rsidP="00883455" w:rsidRDefault="00763020" w14:paraId="2F575D96" w14:textId="454C6777">
      <w:pPr>
        <w:jc w:val="both"/>
        <w:rPr>
          <w:rFonts w:asciiTheme="minorHAnsi" w:hAnsiTheme="minorHAnsi" w:cstheme="minorHAnsi"/>
          <w:b/>
          <w:bCs/>
          <w:szCs w:val="24"/>
          <w:u w:val="single"/>
        </w:rPr>
      </w:pPr>
      <w:r w:rsidRPr="00714211">
        <w:rPr>
          <w:rFonts w:asciiTheme="minorHAnsi" w:hAnsiTheme="minorHAnsi" w:cstheme="minorHAnsi"/>
          <w:b/>
          <w:bCs/>
          <w:szCs w:val="24"/>
          <w:u w:val="single"/>
        </w:rPr>
        <w:t xml:space="preserve">An interview lasting </w:t>
      </w:r>
      <w:r w:rsidR="00B526F5">
        <w:rPr>
          <w:rFonts w:asciiTheme="minorHAnsi" w:hAnsiTheme="minorHAnsi" w:cstheme="minorHAnsi"/>
          <w:b/>
          <w:bCs/>
          <w:szCs w:val="24"/>
          <w:u w:val="single"/>
        </w:rPr>
        <w:t>20</w:t>
      </w:r>
      <w:r w:rsidRPr="00714211">
        <w:rPr>
          <w:rFonts w:asciiTheme="minorHAnsi" w:hAnsiTheme="minorHAnsi" w:cstheme="minorHAnsi"/>
          <w:b/>
          <w:bCs/>
          <w:szCs w:val="24"/>
          <w:u w:val="single"/>
        </w:rPr>
        <w:t xml:space="preserve"> to </w:t>
      </w:r>
      <w:r w:rsidR="00B526F5">
        <w:rPr>
          <w:rFonts w:asciiTheme="minorHAnsi" w:hAnsiTheme="minorHAnsi" w:cstheme="minorHAnsi"/>
          <w:b/>
          <w:bCs/>
          <w:szCs w:val="24"/>
          <w:u w:val="single"/>
        </w:rPr>
        <w:t>25</w:t>
      </w:r>
      <w:r w:rsidRPr="00714211">
        <w:rPr>
          <w:rFonts w:asciiTheme="minorHAnsi" w:hAnsiTheme="minorHAnsi" w:cstheme="minorHAnsi"/>
          <w:b/>
          <w:bCs/>
          <w:szCs w:val="24"/>
          <w:u w:val="single"/>
        </w:rPr>
        <w:t xml:space="preserve"> minutes </w:t>
      </w:r>
    </w:p>
    <w:p w:rsidRPr="00A72185" w:rsidR="00763020" w:rsidP="00883455" w:rsidRDefault="00763020" w14:paraId="45AE1610" w14:textId="77777777">
      <w:pPr>
        <w:jc w:val="both"/>
        <w:rPr>
          <w:rFonts w:asciiTheme="minorHAnsi" w:hAnsiTheme="minorHAnsi" w:cstheme="minorHAnsi"/>
          <w:szCs w:val="24"/>
        </w:rPr>
      </w:pPr>
    </w:p>
    <w:p w:rsidRPr="00A72185" w:rsidR="00763020" w:rsidP="00883455" w:rsidRDefault="00A175B7" w14:paraId="42914418" w14:textId="6B95A299">
      <w:pPr>
        <w:jc w:val="both"/>
        <w:rPr>
          <w:rFonts w:asciiTheme="minorHAnsi" w:hAnsiTheme="minorHAnsi" w:cstheme="minorHAnsi"/>
          <w:szCs w:val="24"/>
        </w:rPr>
      </w:pPr>
      <w:r>
        <w:rPr>
          <w:rFonts w:asciiTheme="minorHAnsi" w:hAnsiTheme="minorHAnsi" w:cstheme="minorHAnsi"/>
          <w:szCs w:val="24"/>
        </w:rPr>
        <w:t xml:space="preserve">The questions you will be asked will test out your readiness to start the iQTS </w:t>
      </w:r>
      <w:r w:rsidR="00883455">
        <w:rPr>
          <w:rFonts w:asciiTheme="minorHAnsi" w:hAnsiTheme="minorHAnsi" w:cstheme="minorHAnsi"/>
          <w:szCs w:val="24"/>
        </w:rPr>
        <w:t xml:space="preserve">course </w:t>
      </w:r>
      <w:r>
        <w:rPr>
          <w:rFonts w:asciiTheme="minorHAnsi" w:hAnsiTheme="minorHAnsi" w:cstheme="minorHAnsi"/>
          <w:szCs w:val="24"/>
        </w:rPr>
        <w:t xml:space="preserve">in September. </w:t>
      </w:r>
      <w:r w:rsidRPr="00A72185" w:rsidR="00763020">
        <w:rPr>
          <w:rFonts w:asciiTheme="minorHAnsi" w:hAnsiTheme="minorHAnsi" w:cstheme="minorHAnsi"/>
          <w:szCs w:val="24"/>
        </w:rPr>
        <w:t xml:space="preserve">There will also </w:t>
      </w:r>
      <w:r w:rsidR="00883455">
        <w:rPr>
          <w:rFonts w:asciiTheme="minorHAnsi" w:hAnsiTheme="minorHAnsi" w:cstheme="minorHAnsi"/>
          <w:szCs w:val="24"/>
        </w:rPr>
        <w:t xml:space="preserve">be </w:t>
      </w:r>
      <w:r w:rsidRPr="00A72185" w:rsidR="00763020">
        <w:rPr>
          <w:rFonts w:asciiTheme="minorHAnsi" w:hAnsiTheme="minorHAnsi" w:cstheme="minorHAnsi"/>
          <w:szCs w:val="24"/>
        </w:rPr>
        <w:t>questions rela</w:t>
      </w:r>
      <w:r w:rsidRPr="00A72185" w:rsidR="00A72185">
        <w:rPr>
          <w:rFonts w:asciiTheme="minorHAnsi" w:hAnsiTheme="minorHAnsi" w:cstheme="minorHAnsi"/>
          <w:szCs w:val="24"/>
        </w:rPr>
        <w:t xml:space="preserve">ted to the personal </w:t>
      </w:r>
      <w:r w:rsidRPr="00A72185" w:rsidR="00763020">
        <w:rPr>
          <w:rFonts w:asciiTheme="minorHAnsi" w:hAnsiTheme="minorHAnsi" w:cstheme="minorHAnsi"/>
          <w:szCs w:val="24"/>
        </w:rPr>
        <w:t>sta</w:t>
      </w:r>
      <w:r w:rsidRPr="00A72185" w:rsidR="00A72185">
        <w:rPr>
          <w:rFonts w:asciiTheme="minorHAnsi" w:hAnsiTheme="minorHAnsi" w:cstheme="minorHAnsi"/>
          <w:szCs w:val="24"/>
        </w:rPr>
        <w:t>t</w:t>
      </w:r>
      <w:r w:rsidRPr="00A72185" w:rsidR="00763020">
        <w:rPr>
          <w:rFonts w:asciiTheme="minorHAnsi" w:hAnsiTheme="minorHAnsi" w:cstheme="minorHAnsi"/>
          <w:szCs w:val="24"/>
        </w:rPr>
        <w:t xml:space="preserve">ement </w:t>
      </w:r>
      <w:r>
        <w:rPr>
          <w:rFonts w:asciiTheme="minorHAnsi" w:hAnsiTheme="minorHAnsi" w:cstheme="minorHAnsi"/>
          <w:szCs w:val="24"/>
        </w:rPr>
        <w:t>that</w:t>
      </w:r>
      <w:r w:rsidRPr="00A72185" w:rsidR="00763020">
        <w:rPr>
          <w:rFonts w:asciiTheme="minorHAnsi" w:hAnsiTheme="minorHAnsi" w:cstheme="minorHAnsi"/>
          <w:szCs w:val="24"/>
        </w:rPr>
        <w:t xml:space="preserve"> y</w:t>
      </w:r>
      <w:r w:rsidRPr="00A72185" w:rsidR="00A72185">
        <w:rPr>
          <w:rFonts w:asciiTheme="minorHAnsi" w:hAnsiTheme="minorHAnsi" w:cstheme="minorHAnsi"/>
          <w:szCs w:val="24"/>
        </w:rPr>
        <w:t>o</w:t>
      </w:r>
      <w:r w:rsidRPr="00A72185" w:rsidR="00763020">
        <w:rPr>
          <w:rFonts w:asciiTheme="minorHAnsi" w:hAnsiTheme="minorHAnsi" w:cstheme="minorHAnsi"/>
          <w:szCs w:val="24"/>
        </w:rPr>
        <w:t>u subm</w:t>
      </w:r>
      <w:r w:rsidRPr="00A72185" w:rsidR="00A72185">
        <w:rPr>
          <w:rFonts w:asciiTheme="minorHAnsi" w:hAnsiTheme="minorHAnsi" w:cstheme="minorHAnsi"/>
          <w:szCs w:val="24"/>
        </w:rPr>
        <w:t>itted</w:t>
      </w:r>
      <w:r w:rsidRPr="00A72185" w:rsidR="00763020">
        <w:rPr>
          <w:rFonts w:asciiTheme="minorHAnsi" w:hAnsiTheme="minorHAnsi" w:cstheme="minorHAnsi"/>
          <w:szCs w:val="24"/>
        </w:rPr>
        <w:t xml:space="preserve"> as</w:t>
      </w:r>
      <w:r w:rsidRPr="00A72185" w:rsidR="00A72185">
        <w:rPr>
          <w:rFonts w:asciiTheme="minorHAnsi" w:hAnsiTheme="minorHAnsi" w:cstheme="minorHAnsi"/>
          <w:szCs w:val="24"/>
        </w:rPr>
        <w:t xml:space="preserve"> </w:t>
      </w:r>
      <w:r w:rsidRPr="00A72185" w:rsidR="00763020">
        <w:rPr>
          <w:rFonts w:asciiTheme="minorHAnsi" w:hAnsiTheme="minorHAnsi" w:cstheme="minorHAnsi"/>
          <w:szCs w:val="24"/>
        </w:rPr>
        <w:t>par</w:t>
      </w:r>
      <w:r w:rsidRPr="00A72185" w:rsidR="00A72185">
        <w:rPr>
          <w:rFonts w:asciiTheme="minorHAnsi" w:hAnsiTheme="minorHAnsi" w:cstheme="minorHAnsi"/>
          <w:szCs w:val="24"/>
        </w:rPr>
        <w:t>t</w:t>
      </w:r>
      <w:r w:rsidRPr="00A72185" w:rsidR="00763020">
        <w:rPr>
          <w:rFonts w:asciiTheme="minorHAnsi" w:hAnsiTheme="minorHAnsi" w:cstheme="minorHAnsi"/>
          <w:szCs w:val="24"/>
        </w:rPr>
        <w:t xml:space="preserve"> of the </w:t>
      </w:r>
      <w:r w:rsidR="00883455">
        <w:rPr>
          <w:rFonts w:asciiTheme="minorHAnsi" w:hAnsiTheme="minorHAnsi" w:cstheme="minorHAnsi"/>
          <w:szCs w:val="24"/>
        </w:rPr>
        <w:t>application</w:t>
      </w:r>
      <w:r w:rsidRPr="00A72185" w:rsidR="00763020">
        <w:rPr>
          <w:rFonts w:asciiTheme="minorHAnsi" w:hAnsiTheme="minorHAnsi" w:cstheme="minorHAnsi"/>
          <w:szCs w:val="24"/>
        </w:rPr>
        <w:t xml:space="preserve"> process</w:t>
      </w:r>
      <w:r>
        <w:rPr>
          <w:rFonts w:asciiTheme="minorHAnsi" w:hAnsiTheme="minorHAnsi" w:cstheme="minorHAnsi"/>
          <w:szCs w:val="24"/>
        </w:rPr>
        <w:t>,</w:t>
      </w:r>
      <w:r w:rsidRPr="00A72185" w:rsidR="00763020">
        <w:rPr>
          <w:rFonts w:asciiTheme="minorHAnsi" w:hAnsiTheme="minorHAnsi" w:cstheme="minorHAnsi"/>
          <w:szCs w:val="24"/>
        </w:rPr>
        <w:t xml:space="preserve"> so you might </w:t>
      </w:r>
      <w:r w:rsidRPr="00A72185" w:rsidR="00A72185">
        <w:rPr>
          <w:rFonts w:asciiTheme="minorHAnsi" w:hAnsiTheme="minorHAnsi" w:cstheme="minorHAnsi"/>
          <w:szCs w:val="24"/>
        </w:rPr>
        <w:t>wish</w:t>
      </w:r>
      <w:r w:rsidRPr="00A72185" w:rsidR="00763020">
        <w:rPr>
          <w:rFonts w:asciiTheme="minorHAnsi" w:hAnsiTheme="minorHAnsi" w:cstheme="minorHAnsi"/>
          <w:szCs w:val="24"/>
        </w:rPr>
        <w:t xml:space="preserve"> to review </w:t>
      </w:r>
      <w:r w:rsidRPr="00A72185" w:rsidR="00A72185">
        <w:rPr>
          <w:rFonts w:asciiTheme="minorHAnsi" w:hAnsiTheme="minorHAnsi" w:cstheme="minorHAnsi"/>
          <w:szCs w:val="24"/>
        </w:rPr>
        <w:t xml:space="preserve">that </w:t>
      </w:r>
      <w:r>
        <w:rPr>
          <w:rFonts w:asciiTheme="minorHAnsi" w:hAnsiTheme="minorHAnsi" w:cstheme="minorHAnsi"/>
          <w:szCs w:val="24"/>
        </w:rPr>
        <w:t>in advance of the day.</w:t>
      </w:r>
    </w:p>
    <w:p w:rsidRPr="00A72185" w:rsidR="00763020" w:rsidP="00883455" w:rsidRDefault="00763020" w14:paraId="59EE3637" w14:textId="77777777">
      <w:pPr>
        <w:jc w:val="both"/>
        <w:rPr>
          <w:rFonts w:asciiTheme="minorHAnsi" w:hAnsiTheme="minorHAnsi" w:cstheme="minorHAnsi"/>
          <w:szCs w:val="24"/>
        </w:rPr>
      </w:pPr>
    </w:p>
    <w:p w:rsidRPr="00A72185" w:rsidR="00763020" w:rsidP="00883455" w:rsidRDefault="00763020" w14:paraId="22A2D298" w14:textId="2BD7625A">
      <w:pPr>
        <w:jc w:val="both"/>
        <w:rPr>
          <w:rFonts w:asciiTheme="minorHAnsi" w:hAnsiTheme="minorHAnsi" w:cstheme="minorHAnsi"/>
          <w:szCs w:val="24"/>
        </w:rPr>
      </w:pPr>
      <w:r w:rsidRPr="00A72185">
        <w:rPr>
          <w:rFonts w:asciiTheme="minorHAnsi" w:hAnsiTheme="minorHAnsi" w:cstheme="minorHAnsi"/>
          <w:szCs w:val="24"/>
        </w:rPr>
        <w:t xml:space="preserve">We </w:t>
      </w:r>
      <w:r w:rsidR="00A175B7">
        <w:rPr>
          <w:rFonts w:asciiTheme="minorHAnsi" w:hAnsiTheme="minorHAnsi" w:cstheme="minorHAnsi"/>
          <w:szCs w:val="24"/>
        </w:rPr>
        <w:t xml:space="preserve">wish you luck for the interview </w:t>
      </w:r>
      <w:r w:rsidR="00883455">
        <w:rPr>
          <w:rFonts w:asciiTheme="minorHAnsi" w:hAnsiTheme="minorHAnsi" w:cstheme="minorHAnsi"/>
          <w:szCs w:val="24"/>
        </w:rPr>
        <w:t xml:space="preserve">and </w:t>
      </w:r>
      <w:r w:rsidRPr="00A72185">
        <w:rPr>
          <w:rFonts w:asciiTheme="minorHAnsi" w:hAnsiTheme="minorHAnsi" w:cstheme="minorHAnsi"/>
          <w:szCs w:val="24"/>
        </w:rPr>
        <w:t xml:space="preserve">look forward to meeting you </w:t>
      </w:r>
      <w:r w:rsidR="00A175B7">
        <w:rPr>
          <w:rFonts w:asciiTheme="minorHAnsi" w:hAnsiTheme="minorHAnsi" w:cstheme="minorHAnsi"/>
          <w:szCs w:val="24"/>
        </w:rPr>
        <w:t>on the day.</w:t>
      </w:r>
    </w:p>
    <w:p w:rsidRPr="00A72185" w:rsidR="00763020" w:rsidP="00883455" w:rsidRDefault="00763020" w14:paraId="5B75D94C" w14:textId="77777777">
      <w:pPr>
        <w:jc w:val="both"/>
        <w:rPr>
          <w:rFonts w:asciiTheme="minorHAnsi" w:hAnsiTheme="minorHAnsi" w:cstheme="minorHAnsi"/>
          <w:szCs w:val="24"/>
        </w:rPr>
      </w:pPr>
    </w:p>
    <w:p w:rsidR="00763020" w:rsidP="00883455" w:rsidRDefault="00763020" w14:paraId="531E2EC5" w14:textId="17F21A95">
      <w:pPr>
        <w:jc w:val="both"/>
        <w:rPr>
          <w:rFonts w:asciiTheme="minorHAnsi" w:hAnsiTheme="minorHAnsi" w:cstheme="minorHAnsi"/>
          <w:szCs w:val="24"/>
        </w:rPr>
      </w:pPr>
      <w:r w:rsidRPr="00A72185">
        <w:rPr>
          <w:rFonts w:asciiTheme="minorHAnsi" w:hAnsiTheme="minorHAnsi" w:cstheme="minorHAnsi"/>
          <w:szCs w:val="24"/>
        </w:rPr>
        <w:t>Kind regards,</w:t>
      </w:r>
    </w:p>
    <w:p w:rsidR="009B6C0B" w:rsidP="00883455" w:rsidRDefault="009B6C0B" w14:paraId="3DF27FE6" w14:textId="1B21761F">
      <w:pPr>
        <w:jc w:val="both"/>
        <w:rPr>
          <w:rFonts w:asciiTheme="minorHAnsi" w:hAnsiTheme="minorHAnsi" w:cstheme="minorHAnsi"/>
          <w:szCs w:val="24"/>
        </w:rPr>
      </w:pPr>
    </w:p>
    <w:p w:rsidR="009B6C0B" w:rsidP="00883455" w:rsidRDefault="009B6C0B" w14:paraId="6DBD3563" w14:textId="0EB604AA">
      <w:pPr>
        <w:jc w:val="both"/>
        <w:rPr>
          <w:rFonts w:asciiTheme="minorHAnsi" w:hAnsiTheme="minorHAnsi" w:cstheme="minorHAnsi"/>
          <w:szCs w:val="24"/>
        </w:rPr>
      </w:pPr>
    </w:p>
    <w:p w:rsidRPr="00A72185" w:rsidR="009B6C0B" w:rsidP="00883455" w:rsidRDefault="009B6C0B" w14:paraId="77DD9E3C" w14:textId="77777777">
      <w:pPr>
        <w:jc w:val="both"/>
        <w:rPr>
          <w:rFonts w:asciiTheme="minorHAnsi" w:hAnsiTheme="minorHAnsi" w:cstheme="minorHAnsi"/>
          <w:szCs w:val="24"/>
        </w:rPr>
      </w:pPr>
    </w:p>
    <w:p w:rsidRPr="00A72185" w:rsidR="00763020" w:rsidP="00883455" w:rsidRDefault="00763020" w14:paraId="47F52690" w14:textId="77777777">
      <w:pPr>
        <w:jc w:val="both"/>
        <w:rPr>
          <w:rFonts w:asciiTheme="minorHAnsi" w:hAnsiTheme="minorHAnsi" w:cstheme="minorHAnsi"/>
          <w:szCs w:val="24"/>
        </w:rPr>
      </w:pPr>
    </w:p>
    <w:bookmarkEnd w:id="0"/>
    <w:p w:rsidRPr="00714211" w:rsidR="00763020" w:rsidP="00883455" w:rsidRDefault="00763020" w14:paraId="22D54AD7" w14:textId="5B805B73">
      <w:pPr>
        <w:jc w:val="both"/>
        <w:rPr>
          <w:rFonts w:asciiTheme="minorHAnsi" w:hAnsiTheme="minorHAnsi" w:cstheme="minorHAnsi"/>
          <w:b/>
          <w:bCs/>
          <w:szCs w:val="24"/>
          <w:u w:val="single"/>
        </w:rPr>
      </w:pPr>
      <w:r w:rsidRPr="00714211">
        <w:rPr>
          <w:rFonts w:asciiTheme="minorHAnsi" w:hAnsiTheme="minorHAnsi" w:cstheme="minorHAnsi"/>
          <w:b/>
          <w:bCs/>
          <w:szCs w:val="24"/>
          <w:u w:val="single"/>
        </w:rPr>
        <w:t xml:space="preserve">The iQTS </w:t>
      </w:r>
      <w:r w:rsidR="00883455">
        <w:rPr>
          <w:rFonts w:asciiTheme="minorHAnsi" w:hAnsiTheme="minorHAnsi" w:cstheme="minorHAnsi"/>
          <w:b/>
          <w:bCs/>
          <w:szCs w:val="24"/>
          <w:u w:val="single"/>
        </w:rPr>
        <w:t>t</w:t>
      </w:r>
      <w:r w:rsidRPr="00714211">
        <w:rPr>
          <w:rFonts w:asciiTheme="minorHAnsi" w:hAnsiTheme="minorHAnsi" w:cstheme="minorHAnsi"/>
          <w:b/>
          <w:bCs/>
          <w:szCs w:val="24"/>
          <w:u w:val="single"/>
        </w:rPr>
        <w:t>utor tea</w:t>
      </w:r>
      <w:r w:rsidRPr="00714211" w:rsidR="00714211">
        <w:rPr>
          <w:rFonts w:asciiTheme="minorHAnsi" w:hAnsiTheme="minorHAnsi" w:cstheme="minorHAnsi"/>
          <w:b/>
          <w:bCs/>
          <w:szCs w:val="24"/>
          <w:u w:val="single"/>
        </w:rPr>
        <w:t>m</w:t>
      </w:r>
    </w:p>
    <w:sectPr w:rsidRPr="00714211" w:rsidR="00763020" w:rsidSect="0076302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300BE"/>
    <w:multiLevelType w:val="hybridMultilevel"/>
    <w:tmpl w:val="31701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3752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20"/>
    <w:rsid w:val="0005610E"/>
    <w:rsid w:val="000C6C8F"/>
    <w:rsid w:val="0026261B"/>
    <w:rsid w:val="00330056"/>
    <w:rsid w:val="004A499B"/>
    <w:rsid w:val="00585DE0"/>
    <w:rsid w:val="00714211"/>
    <w:rsid w:val="00716FA6"/>
    <w:rsid w:val="00760CE0"/>
    <w:rsid w:val="00763020"/>
    <w:rsid w:val="007E3940"/>
    <w:rsid w:val="008159ED"/>
    <w:rsid w:val="00883455"/>
    <w:rsid w:val="0089340D"/>
    <w:rsid w:val="009B6C0B"/>
    <w:rsid w:val="00A175B7"/>
    <w:rsid w:val="00A53A03"/>
    <w:rsid w:val="00A72185"/>
    <w:rsid w:val="00B47228"/>
    <w:rsid w:val="00B526F5"/>
    <w:rsid w:val="00C36301"/>
    <w:rsid w:val="00C61757"/>
    <w:rsid w:val="00F45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451E"/>
  <w15:chartTrackingRefBased/>
  <w15:docId w15:val="{7C5553EC-DCBA-4D63-8804-A6C2B5C3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3020"/>
    <w:rPr>
      <w:color w:val="0563C1"/>
      <w:u w:val="single"/>
    </w:rPr>
  </w:style>
  <w:style w:type="paragraph" w:styleId="ListParagraph">
    <w:name w:val="List Paragraph"/>
    <w:basedOn w:val="Normal"/>
    <w:uiPriority w:val="34"/>
    <w:qFormat/>
    <w:rsid w:val="00763020"/>
    <w:pPr>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sheet to prepare for the iQTS interview - PRIMARY</dc:title>
  <dc:subject>
  </dc:subject>
  <dc:creator>Nick Oakley</dc:creator>
  <cp:keywords>
  </cp:keywords>
  <dc:description>
  </dc:description>
  <cp:lastModifiedBy>Ben White</cp:lastModifiedBy>
  <cp:revision>7</cp:revision>
  <dcterms:created xsi:type="dcterms:W3CDTF">2023-01-09T11:05:00Z</dcterms:created>
  <dcterms:modified xsi:type="dcterms:W3CDTF">2023-11-29T08:53:46Z</dcterms:modified>
</cp:coreProperties>
</file>